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79"/>
        <w:gridCol w:w="2847"/>
      </w:tblGrid>
      <w:tr w:rsidR="00623EF3">
        <w:tc>
          <w:tcPr>
            <w:tcW w:w="0" w:type="auto"/>
          </w:tcPr>
          <w:p w:rsidR="00623EF3" w:rsidRDefault="004B2BF6">
            <w:pPr>
              <w:pStyle w:val="NameDatePeriod"/>
            </w:pPr>
            <w:r>
              <w:t>Name: ___________________________________</w:t>
            </w:r>
          </w:p>
        </w:tc>
        <w:tc>
          <w:tcPr>
            <w:tcW w:w="0" w:type="auto"/>
          </w:tcPr>
          <w:p w:rsidR="00623EF3" w:rsidRDefault="004B2BF6">
            <w:pPr>
              <w:pStyle w:val="NameDatePeriod"/>
              <w:jc w:val="right"/>
            </w:pPr>
            <w:r>
              <w:t>Date: ______________</w:t>
            </w:r>
          </w:p>
        </w:tc>
      </w:tr>
    </w:tbl>
    <w:p w:rsidR="00623EF3" w:rsidRDefault="004B2BF6">
      <w:pPr>
        <w:pStyle w:val="PuzzleTitle"/>
      </w:pPr>
      <w:r>
        <w:t>Ezekiel 37: 1-14</w:t>
      </w:r>
    </w:p>
    <w:p w:rsidR="00623EF3" w:rsidRDefault="004B2BF6">
      <w:pPr>
        <w:pStyle w:val="Questions"/>
      </w:pPr>
      <w:r>
        <w:t xml:space="preserve">1. DOLR </w:t>
      </w:r>
      <w:r>
        <w:rPr>
          <w:u w:val="single"/>
        </w:rPr>
        <w:t>______________________________________________</w:t>
      </w:r>
    </w:p>
    <w:p w:rsidR="00623EF3" w:rsidRDefault="004B2BF6">
      <w:pPr>
        <w:pStyle w:val="Questions"/>
      </w:pPr>
      <w:r>
        <w:t xml:space="preserve">2. TRPISI </w:t>
      </w:r>
      <w:r>
        <w:rPr>
          <w:u w:val="single"/>
        </w:rPr>
        <w:t>____________________________________________</w:t>
      </w:r>
    </w:p>
    <w:p w:rsidR="00623EF3" w:rsidRDefault="004B2BF6">
      <w:pPr>
        <w:pStyle w:val="Questions"/>
      </w:pPr>
      <w:r>
        <w:t xml:space="preserve">3. PEHOYSPR </w:t>
      </w:r>
      <w:r>
        <w:rPr>
          <w:u w:val="single"/>
        </w:rPr>
        <w:t>__________________________________________</w:t>
      </w:r>
    </w:p>
    <w:p w:rsidR="00623EF3" w:rsidRDefault="004B2BF6">
      <w:pPr>
        <w:pStyle w:val="Questions"/>
      </w:pPr>
      <w:r>
        <w:t xml:space="preserve">4. RBTEAH </w:t>
      </w:r>
      <w:r>
        <w:rPr>
          <w:u w:val="single"/>
        </w:rPr>
        <w:t>____________________________________________</w:t>
      </w:r>
    </w:p>
    <w:p w:rsidR="00623EF3" w:rsidRDefault="004B2BF6">
      <w:pPr>
        <w:pStyle w:val="Questions"/>
      </w:pPr>
      <w:r>
        <w:t xml:space="preserve">5. ONSEB </w:t>
      </w:r>
      <w:r>
        <w:rPr>
          <w:u w:val="single"/>
        </w:rPr>
        <w:t>_____________________________________________</w:t>
      </w:r>
    </w:p>
    <w:p w:rsidR="00623EF3" w:rsidRDefault="004B2BF6">
      <w:pPr>
        <w:pStyle w:val="Questions"/>
      </w:pPr>
      <w:r>
        <w:t xml:space="preserve">6. EYVLAL </w:t>
      </w:r>
      <w:r>
        <w:rPr>
          <w:u w:val="single"/>
        </w:rPr>
        <w:t>____________________________________________</w:t>
      </w:r>
    </w:p>
    <w:p w:rsidR="00623EF3" w:rsidRDefault="004B2BF6">
      <w:pPr>
        <w:pStyle w:val="Questions"/>
      </w:pPr>
      <w:r>
        <w:t xml:space="preserve">7. AMN </w:t>
      </w:r>
      <w:r>
        <w:rPr>
          <w:u w:val="single"/>
        </w:rPr>
        <w:t>_______________________________________________</w:t>
      </w:r>
    </w:p>
    <w:p w:rsidR="00623EF3" w:rsidRDefault="004B2BF6">
      <w:pPr>
        <w:pStyle w:val="Questions"/>
      </w:pPr>
      <w:r>
        <w:t xml:space="preserve">8. ILREAS </w:t>
      </w:r>
      <w:r>
        <w:rPr>
          <w:u w:val="single"/>
        </w:rPr>
        <w:t>____________________________________________</w:t>
      </w:r>
    </w:p>
    <w:p w:rsidR="00623EF3" w:rsidRDefault="004B2BF6">
      <w:pPr>
        <w:pStyle w:val="Questions"/>
      </w:pPr>
      <w:r>
        <w:t xml:space="preserve">9. IELV </w:t>
      </w:r>
      <w:r>
        <w:rPr>
          <w:u w:val="single"/>
        </w:rPr>
        <w:t>______________________________________________</w:t>
      </w:r>
    </w:p>
    <w:p w:rsidR="00623EF3" w:rsidRDefault="004B2BF6">
      <w:pPr>
        <w:pStyle w:val="Questions"/>
      </w:pPr>
      <w:r>
        <w:t xml:space="preserve">10. ROWD </w:t>
      </w:r>
      <w:r>
        <w:rPr>
          <w:u w:val="single"/>
        </w:rPr>
        <w:t>______________________________________________</w:t>
      </w:r>
    </w:p>
    <w:p w:rsidR="00623EF3" w:rsidRDefault="004B2BF6">
      <w:pPr>
        <w:pStyle w:val="Questions"/>
      </w:pPr>
      <w:r>
        <w:t xml:space="preserve">11. GITTRLAN </w:t>
      </w:r>
      <w:r>
        <w:rPr>
          <w:u w:val="single"/>
        </w:rPr>
        <w:t>__________________________________________</w:t>
      </w:r>
    </w:p>
    <w:p w:rsidR="00623EF3" w:rsidRDefault="004B2BF6">
      <w:pPr>
        <w:pStyle w:val="Questions"/>
      </w:pPr>
      <w:r>
        <w:t xml:space="preserve">12. DISWN </w:t>
      </w:r>
      <w:r>
        <w:rPr>
          <w:u w:val="single"/>
        </w:rPr>
        <w:t>_____________________________________________</w:t>
      </w:r>
    </w:p>
    <w:p w:rsidR="00623EF3" w:rsidRDefault="004B2BF6">
      <w:pPr>
        <w:pStyle w:val="Questions"/>
      </w:pPr>
      <w:r>
        <w:t xml:space="preserve">13. OPEH </w:t>
      </w:r>
      <w:r>
        <w:rPr>
          <w:u w:val="single"/>
        </w:rPr>
        <w:t>______________________________________________</w:t>
      </w:r>
    </w:p>
    <w:p w:rsidR="00623EF3" w:rsidRDefault="004B2BF6">
      <w:pPr>
        <w:pStyle w:val="Questions"/>
      </w:pPr>
      <w:r>
        <w:t xml:space="preserve">14. NSIK </w:t>
      </w:r>
      <w:r>
        <w:rPr>
          <w:u w:val="single"/>
        </w:rPr>
        <w:t>______________________________________________</w:t>
      </w:r>
    </w:p>
    <w:p w:rsidR="00623EF3" w:rsidRDefault="004B2BF6">
      <w:pPr>
        <w:pStyle w:val="Questions"/>
        <w:rPr>
          <w:u w:val="single"/>
        </w:rPr>
      </w:pPr>
      <w:r>
        <w:t xml:space="preserve">15. NOEADMMCD </w:t>
      </w:r>
      <w:r>
        <w:rPr>
          <w:u w:val="single"/>
        </w:rPr>
        <w:t>_________________________________________</w:t>
      </w:r>
    </w:p>
    <w:p w:rsidR="00693DC5" w:rsidRDefault="00693DC5">
      <w:pPr>
        <w:pStyle w:val="Questions"/>
        <w:rPr>
          <w:u w:val="single"/>
        </w:rPr>
      </w:pPr>
    </w:p>
    <w:p w:rsidR="00693DC5" w:rsidRDefault="00693DC5">
      <w:pPr>
        <w:pStyle w:val="Questions"/>
        <w:rPr>
          <w:u w:val="single"/>
        </w:rPr>
      </w:pPr>
    </w:p>
    <w:p w:rsidR="00693DC5" w:rsidRDefault="00693DC5">
      <w:pPr>
        <w:pStyle w:val="Questions"/>
        <w:rPr>
          <w:u w:val="single"/>
        </w:rPr>
      </w:pPr>
    </w:p>
    <w:p w:rsidR="00693DC5" w:rsidRDefault="00693DC5">
      <w:pPr>
        <w:pStyle w:val="Questions"/>
        <w:rPr>
          <w:u w:val="single"/>
        </w:rPr>
      </w:pPr>
    </w:p>
    <w:p w:rsidR="00693DC5" w:rsidRDefault="00693DC5">
      <w:pPr>
        <w:pStyle w:val="Questions"/>
        <w:rPr>
          <w:u w:val="single"/>
        </w:rPr>
      </w:pPr>
    </w:p>
    <w:p w:rsidR="00693DC5" w:rsidRDefault="00693DC5">
      <w:pPr>
        <w:pStyle w:val="Questions"/>
        <w:rPr>
          <w:u w:val="single"/>
        </w:rPr>
      </w:pPr>
    </w:p>
    <w:p w:rsidR="00693DC5" w:rsidRDefault="00693DC5">
      <w:pPr>
        <w:pStyle w:val="Questions"/>
        <w:rPr>
          <w:u w:val="single"/>
        </w:rPr>
      </w:pPr>
    </w:p>
    <w:p w:rsidR="00693DC5" w:rsidRDefault="00693DC5">
      <w:pPr>
        <w:pStyle w:val="Questions"/>
        <w:rPr>
          <w:u w:val="single"/>
        </w:rPr>
      </w:pPr>
    </w:p>
    <w:p w:rsidR="00693DC5" w:rsidRDefault="00693DC5">
      <w:pPr>
        <w:pStyle w:val="Questions"/>
        <w:rPr>
          <w:u w:val="single"/>
        </w:rPr>
      </w:pPr>
    </w:p>
    <w:p w:rsidR="00693DC5" w:rsidRDefault="00693DC5">
      <w:pPr>
        <w:pStyle w:val="Questions"/>
        <w:rPr>
          <w:u w:val="single"/>
        </w:rPr>
      </w:pPr>
    </w:p>
    <w:p w:rsidR="00693DC5" w:rsidRDefault="00693DC5">
      <w:pPr>
        <w:pStyle w:val="Questions"/>
        <w:rPr>
          <w:u w:val="single"/>
        </w:rPr>
      </w:pPr>
    </w:p>
    <w:p w:rsidR="00693DC5" w:rsidRDefault="00693DC5">
      <w:pPr>
        <w:pStyle w:val="Questions"/>
        <w:rPr>
          <w:u w:val="single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79"/>
        <w:gridCol w:w="2847"/>
      </w:tblGrid>
      <w:tr w:rsidR="00693DC5" w:rsidTr="00A85281">
        <w:tc>
          <w:tcPr>
            <w:tcW w:w="0" w:type="auto"/>
          </w:tcPr>
          <w:p w:rsidR="00693DC5" w:rsidRDefault="00693DC5" w:rsidP="00A85281">
            <w:pPr>
              <w:pStyle w:val="NameDatePeriod"/>
            </w:pPr>
            <w:r>
              <w:lastRenderedPageBreak/>
              <w:t>Name: ___________________________________</w:t>
            </w:r>
          </w:p>
        </w:tc>
        <w:tc>
          <w:tcPr>
            <w:tcW w:w="0" w:type="auto"/>
          </w:tcPr>
          <w:p w:rsidR="00693DC5" w:rsidRDefault="00693DC5" w:rsidP="00A85281">
            <w:pPr>
              <w:pStyle w:val="NameDatePeriod"/>
              <w:jc w:val="right"/>
            </w:pPr>
            <w:r>
              <w:t>Date: ______________</w:t>
            </w:r>
          </w:p>
        </w:tc>
      </w:tr>
    </w:tbl>
    <w:p w:rsidR="00693DC5" w:rsidRDefault="00693DC5" w:rsidP="00693DC5">
      <w:pPr>
        <w:pStyle w:val="PuzzleTitle"/>
      </w:pPr>
      <w:r>
        <w:t>Ezekiel 37: 1-14</w:t>
      </w:r>
    </w:p>
    <w:p w:rsidR="00693DC5" w:rsidRDefault="00693DC5" w:rsidP="00693DC5">
      <w:pPr>
        <w:pStyle w:val="Questions"/>
      </w:pPr>
      <w:r>
        <w:t xml:space="preserve">1. DOLR </w:t>
      </w:r>
      <w:r>
        <w:rPr>
          <w:u w:val="single"/>
        </w:rPr>
        <w:t>__Lord________________________________________</w:t>
      </w:r>
    </w:p>
    <w:p w:rsidR="00693DC5" w:rsidRDefault="00693DC5" w:rsidP="00693DC5">
      <w:pPr>
        <w:pStyle w:val="Questions"/>
      </w:pPr>
      <w:r>
        <w:t xml:space="preserve">2. TRPISI </w:t>
      </w:r>
      <w:r>
        <w:rPr>
          <w:u w:val="single"/>
        </w:rPr>
        <w:t>__Spirit____________________________________</w:t>
      </w:r>
    </w:p>
    <w:p w:rsidR="00693DC5" w:rsidRDefault="00693DC5" w:rsidP="00693DC5">
      <w:pPr>
        <w:pStyle w:val="Questions"/>
      </w:pPr>
      <w:r>
        <w:t xml:space="preserve">3. PEHOYSPR </w:t>
      </w:r>
      <w:r>
        <w:rPr>
          <w:u w:val="single"/>
        </w:rPr>
        <w:t>__Prophesy________________________________</w:t>
      </w:r>
    </w:p>
    <w:p w:rsidR="00693DC5" w:rsidRDefault="00693DC5" w:rsidP="00693DC5">
      <w:pPr>
        <w:pStyle w:val="Questions"/>
      </w:pPr>
      <w:r>
        <w:t xml:space="preserve">4. RBTEAH </w:t>
      </w:r>
      <w:r>
        <w:rPr>
          <w:u w:val="single"/>
        </w:rPr>
        <w:t>__Breath____________________________________</w:t>
      </w:r>
    </w:p>
    <w:p w:rsidR="00693DC5" w:rsidRDefault="00693DC5" w:rsidP="00693DC5">
      <w:pPr>
        <w:pStyle w:val="Questions"/>
      </w:pPr>
      <w:r>
        <w:t xml:space="preserve">5. ONSEB </w:t>
      </w:r>
      <w:r>
        <w:rPr>
          <w:u w:val="single"/>
        </w:rPr>
        <w:t>__Bones______________________________________</w:t>
      </w:r>
    </w:p>
    <w:p w:rsidR="00693DC5" w:rsidRDefault="00693DC5" w:rsidP="00693DC5">
      <w:pPr>
        <w:pStyle w:val="Questions"/>
      </w:pPr>
      <w:r>
        <w:t xml:space="preserve">6. EYVLAL </w:t>
      </w:r>
      <w:r>
        <w:rPr>
          <w:u w:val="single"/>
        </w:rPr>
        <w:t>__Valley____________________________________</w:t>
      </w:r>
    </w:p>
    <w:p w:rsidR="00693DC5" w:rsidRDefault="00693DC5" w:rsidP="00693DC5">
      <w:pPr>
        <w:pStyle w:val="Questions"/>
      </w:pPr>
      <w:r>
        <w:t xml:space="preserve">7. AMN </w:t>
      </w:r>
      <w:r>
        <w:rPr>
          <w:u w:val="single"/>
        </w:rPr>
        <w:t>__Man__________________________________________</w:t>
      </w:r>
    </w:p>
    <w:p w:rsidR="00693DC5" w:rsidRDefault="00693DC5" w:rsidP="00693DC5">
      <w:pPr>
        <w:pStyle w:val="Questions"/>
      </w:pPr>
      <w:r>
        <w:t xml:space="preserve">8. ILREAS </w:t>
      </w:r>
      <w:r>
        <w:rPr>
          <w:u w:val="single"/>
        </w:rPr>
        <w:t>__Israel____________________________________</w:t>
      </w:r>
    </w:p>
    <w:p w:rsidR="00693DC5" w:rsidRDefault="00693DC5" w:rsidP="00693DC5">
      <w:pPr>
        <w:pStyle w:val="Questions"/>
      </w:pPr>
      <w:r>
        <w:t xml:space="preserve">9. IELV </w:t>
      </w:r>
      <w:r>
        <w:rPr>
          <w:u w:val="single"/>
        </w:rPr>
        <w:t>__Live________________________________________</w:t>
      </w:r>
    </w:p>
    <w:p w:rsidR="00693DC5" w:rsidRDefault="00693DC5" w:rsidP="00693DC5">
      <w:pPr>
        <w:pStyle w:val="Questions"/>
      </w:pPr>
      <w:r>
        <w:t xml:space="preserve">10. ROWD </w:t>
      </w:r>
      <w:r>
        <w:rPr>
          <w:u w:val="single"/>
        </w:rPr>
        <w:t>__Word________________________________________</w:t>
      </w:r>
    </w:p>
    <w:p w:rsidR="00693DC5" w:rsidRDefault="00693DC5" w:rsidP="00693DC5">
      <w:pPr>
        <w:pStyle w:val="Questions"/>
      </w:pPr>
      <w:r>
        <w:t xml:space="preserve">11. GITTRLAN </w:t>
      </w:r>
      <w:r>
        <w:rPr>
          <w:u w:val="single"/>
        </w:rPr>
        <w:t>__Rattling________________________________</w:t>
      </w:r>
    </w:p>
    <w:p w:rsidR="00693DC5" w:rsidRDefault="00693DC5" w:rsidP="00693DC5">
      <w:pPr>
        <w:pStyle w:val="Questions"/>
      </w:pPr>
      <w:r>
        <w:t xml:space="preserve">12. DISWN </w:t>
      </w:r>
      <w:r>
        <w:rPr>
          <w:u w:val="single"/>
        </w:rPr>
        <w:t>__Winds______________________________________</w:t>
      </w:r>
    </w:p>
    <w:p w:rsidR="00693DC5" w:rsidRDefault="00693DC5" w:rsidP="00693DC5">
      <w:pPr>
        <w:pStyle w:val="Questions"/>
      </w:pPr>
      <w:r>
        <w:t xml:space="preserve">13. OPEH </w:t>
      </w:r>
      <w:r>
        <w:rPr>
          <w:u w:val="single"/>
        </w:rPr>
        <w:t>__Hope________________________________________</w:t>
      </w:r>
    </w:p>
    <w:p w:rsidR="00693DC5" w:rsidRDefault="00693DC5" w:rsidP="00693DC5">
      <w:pPr>
        <w:pStyle w:val="Questions"/>
      </w:pPr>
      <w:r>
        <w:t xml:space="preserve">14. NSIK </w:t>
      </w:r>
      <w:r>
        <w:rPr>
          <w:u w:val="single"/>
        </w:rPr>
        <w:t>__Skin________________________________________</w:t>
      </w:r>
    </w:p>
    <w:p w:rsidR="00693DC5" w:rsidRDefault="00693DC5" w:rsidP="00693DC5">
      <w:pPr>
        <w:pStyle w:val="Questions"/>
      </w:pPr>
      <w:r>
        <w:t xml:space="preserve">15. NOEADMMCD </w:t>
      </w:r>
      <w:r>
        <w:rPr>
          <w:u w:val="single"/>
        </w:rPr>
        <w:t>__Commanded______________________________</w:t>
      </w:r>
    </w:p>
    <w:p w:rsidR="00693DC5" w:rsidRDefault="00693DC5">
      <w:pPr>
        <w:pStyle w:val="Questions"/>
      </w:pPr>
    </w:p>
    <w:p w:rsidR="00EE3F19" w:rsidRDefault="00EE3F19">
      <w:pPr>
        <w:pStyle w:val="Questions"/>
      </w:pPr>
    </w:p>
    <w:p w:rsidR="00EE3F19" w:rsidRDefault="00EE3F19">
      <w:pPr>
        <w:pStyle w:val="Questions"/>
      </w:pPr>
    </w:p>
    <w:p w:rsidR="00EE3F19" w:rsidRDefault="00EE3F19">
      <w:pPr>
        <w:pStyle w:val="Questions"/>
      </w:pPr>
    </w:p>
    <w:p w:rsidR="00EE3F19" w:rsidRDefault="00EE3F19">
      <w:pPr>
        <w:pStyle w:val="Questions"/>
      </w:pPr>
    </w:p>
    <w:p w:rsidR="00EE3F19" w:rsidRDefault="00EE3F19">
      <w:pPr>
        <w:pStyle w:val="Questions"/>
      </w:pPr>
    </w:p>
    <w:p w:rsidR="00EE3F19" w:rsidRDefault="00EE3F19">
      <w:pPr>
        <w:pStyle w:val="Questions"/>
      </w:pPr>
    </w:p>
    <w:p w:rsidR="00EE3F19" w:rsidRDefault="00EE3F19">
      <w:pPr>
        <w:pStyle w:val="Questions"/>
      </w:pPr>
    </w:p>
    <w:p w:rsidR="00EE3F19" w:rsidRDefault="00EE3F19">
      <w:pPr>
        <w:pStyle w:val="Questions"/>
      </w:pPr>
    </w:p>
    <w:p w:rsidR="00EE3F19" w:rsidRDefault="00EE3F19">
      <w:pPr>
        <w:pStyle w:val="Questions"/>
      </w:pPr>
    </w:p>
    <w:p w:rsidR="00EE3F19" w:rsidRDefault="00EE3F19">
      <w:pPr>
        <w:pStyle w:val="Questions"/>
      </w:pPr>
    </w:p>
    <w:p w:rsidR="00EE3F19" w:rsidRDefault="00EE3F19">
      <w:pPr>
        <w:pStyle w:val="Questions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79"/>
        <w:gridCol w:w="2847"/>
      </w:tblGrid>
      <w:tr w:rsidR="00EE3F19" w:rsidTr="00A85281">
        <w:tc>
          <w:tcPr>
            <w:tcW w:w="0" w:type="auto"/>
          </w:tcPr>
          <w:p w:rsidR="00EE3F19" w:rsidRDefault="00EE3F19" w:rsidP="00A85281">
            <w:pPr>
              <w:pStyle w:val="NameDatePeriod"/>
            </w:pPr>
            <w:r>
              <w:lastRenderedPageBreak/>
              <w:t>Name: ___________________________________</w:t>
            </w:r>
          </w:p>
        </w:tc>
        <w:tc>
          <w:tcPr>
            <w:tcW w:w="0" w:type="auto"/>
          </w:tcPr>
          <w:p w:rsidR="00EE3F19" w:rsidRDefault="00EE3F19" w:rsidP="00A85281">
            <w:pPr>
              <w:pStyle w:val="NameDatePeriod"/>
              <w:jc w:val="right"/>
            </w:pPr>
            <w:r>
              <w:t>Date: ______________</w:t>
            </w:r>
          </w:p>
        </w:tc>
      </w:tr>
    </w:tbl>
    <w:p w:rsidR="00EE3F19" w:rsidRDefault="00EE3F19" w:rsidP="00EE3F19">
      <w:pPr>
        <w:pStyle w:val="PuzzleTitle"/>
      </w:pPr>
      <w:r>
        <w:t>Ezekiel 37</w:t>
      </w:r>
    </w:p>
    <w:tbl>
      <w:tblPr>
        <w:tblW w:w="4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300"/>
        <w:gridCol w:w="300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EE3F19" w:rsidTr="00A85281">
        <w:trPr>
          <w:trHeight w:val="300"/>
          <w:jc w:val="center"/>
        </w:trPr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X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Z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W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J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</w:tr>
      <w:tr w:rsidR="00EE3F19" w:rsidTr="00A85281">
        <w:trPr>
          <w:trHeight w:val="300"/>
          <w:jc w:val="center"/>
        </w:trPr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Z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X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Z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Z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</w:tr>
      <w:tr w:rsidR="00EE3F19" w:rsidTr="00A85281">
        <w:trPr>
          <w:trHeight w:val="300"/>
          <w:jc w:val="center"/>
        </w:trPr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Z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X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</w:tr>
      <w:tr w:rsidR="00EE3F19" w:rsidTr="00A85281">
        <w:trPr>
          <w:trHeight w:val="300"/>
          <w:jc w:val="center"/>
        </w:trPr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Z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</w:tr>
      <w:tr w:rsidR="00EE3F19" w:rsidTr="00A85281">
        <w:trPr>
          <w:trHeight w:val="300"/>
          <w:jc w:val="center"/>
        </w:trPr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J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Z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J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Z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J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</w:tr>
      <w:tr w:rsidR="00EE3F19" w:rsidTr="00A85281">
        <w:trPr>
          <w:trHeight w:val="300"/>
          <w:jc w:val="center"/>
        </w:trPr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X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W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Z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</w:tr>
      <w:tr w:rsidR="00EE3F19" w:rsidTr="00A85281">
        <w:trPr>
          <w:trHeight w:val="300"/>
          <w:jc w:val="center"/>
        </w:trPr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J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X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Z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W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W</w:t>
            </w:r>
          </w:p>
        </w:tc>
      </w:tr>
      <w:tr w:rsidR="00EE3F19" w:rsidTr="00A85281">
        <w:trPr>
          <w:trHeight w:val="300"/>
          <w:jc w:val="center"/>
        </w:trPr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X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J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W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X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W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</w:tr>
      <w:tr w:rsidR="00EE3F19" w:rsidTr="00A85281">
        <w:trPr>
          <w:trHeight w:val="300"/>
          <w:jc w:val="center"/>
        </w:trPr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Z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</w:tr>
      <w:tr w:rsidR="00EE3F19" w:rsidTr="00A85281">
        <w:trPr>
          <w:trHeight w:val="300"/>
          <w:jc w:val="center"/>
        </w:trPr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J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J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J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X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Z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</w:tr>
      <w:tr w:rsidR="00EE3F19" w:rsidTr="00A85281">
        <w:trPr>
          <w:trHeight w:val="300"/>
          <w:jc w:val="center"/>
        </w:trPr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Z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</w:tr>
      <w:tr w:rsidR="00EE3F19" w:rsidTr="00A85281">
        <w:trPr>
          <w:trHeight w:val="300"/>
          <w:jc w:val="center"/>
        </w:trPr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J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X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</w:tr>
      <w:tr w:rsidR="00EE3F19" w:rsidTr="00A85281">
        <w:trPr>
          <w:trHeight w:val="300"/>
          <w:jc w:val="center"/>
        </w:trPr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Z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Z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X</w:t>
            </w:r>
          </w:p>
        </w:tc>
      </w:tr>
      <w:tr w:rsidR="00EE3F19" w:rsidTr="00A85281">
        <w:trPr>
          <w:trHeight w:val="300"/>
          <w:jc w:val="center"/>
        </w:trPr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J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X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</w:tr>
      <w:tr w:rsidR="00EE3F19" w:rsidTr="00A85281">
        <w:trPr>
          <w:trHeight w:val="300"/>
          <w:jc w:val="center"/>
        </w:trPr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Z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W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</w:tr>
      <w:tr w:rsidR="00EE3F19" w:rsidTr="00A85281">
        <w:trPr>
          <w:trHeight w:val="300"/>
          <w:jc w:val="center"/>
        </w:trPr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W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</w:tr>
      <w:tr w:rsidR="00EE3F19" w:rsidTr="00A85281">
        <w:trPr>
          <w:trHeight w:val="300"/>
          <w:jc w:val="center"/>
        </w:trPr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W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W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Z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</w:tr>
      <w:tr w:rsidR="00EE3F19" w:rsidTr="00A85281">
        <w:trPr>
          <w:trHeight w:val="300"/>
          <w:jc w:val="center"/>
        </w:trPr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J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J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W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</w:tr>
      <w:tr w:rsidR="00EE3F19" w:rsidTr="00A85281">
        <w:trPr>
          <w:trHeight w:val="300"/>
          <w:jc w:val="center"/>
        </w:trPr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X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X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W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</w:tr>
      <w:tr w:rsidR="00EE3F19" w:rsidTr="00A85281">
        <w:trPr>
          <w:trHeight w:val="300"/>
          <w:jc w:val="center"/>
        </w:trPr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W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X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</w:tr>
      <w:tr w:rsidR="00EE3F19" w:rsidTr="00A85281">
        <w:trPr>
          <w:trHeight w:val="300"/>
          <w:jc w:val="center"/>
        </w:trPr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W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W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Z</w:t>
            </w:r>
          </w:p>
        </w:tc>
      </w:tr>
      <w:tr w:rsidR="00EE3F19" w:rsidTr="00A85281">
        <w:trPr>
          <w:trHeight w:val="300"/>
          <w:jc w:val="center"/>
        </w:trPr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J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</w:tr>
      <w:tr w:rsidR="00EE3F19" w:rsidTr="00A85281">
        <w:trPr>
          <w:trHeight w:val="300"/>
          <w:jc w:val="center"/>
        </w:trPr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X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K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X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</w:tr>
      <w:tr w:rsidR="00EE3F19" w:rsidTr="00A85281">
        <w:trPr>
          <w:trHeight w:val="300"/>
          <w:jc w:val="center"/>
        </w:trPr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J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C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U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Q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W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J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X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W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:rsidR="00EE3F19" w:rsidRDefault="00EE3F19" w:rsidP="00A85281">
            <w:pPr>
              <w:pStyle w:val="PuzzleMatrixLarge"/>
            </w:pPr>
            <w:r>
              <w:rPr>
                <w:color w:val="000000"/>
              </w:rPr>
              <w:t>W</w:t>
            </w:r>
          </w:p>
        </w:tc>
      </w:tr>
    </w:tbl>
    <w:p w:rsidR="00EE3F19" w:rsidRDefault="00EE3F19" w:rsidP="00EE3F19">
      <w:pPr>
        <w:pStyle w:val="WordBankLarge"/>
      </w:pPr>
      <w:r>
        <w:t xml:space="preserve">   LIFE       WINDS       NOISE       WORD       HEAR       SON       FLOOR       SPIRIT       HAND       SOVEREIGN       ISRAEL       TOGETHER       RATTLING       COMMANDED       PROPHESY       BREATH       LORD       DRY       BONES       VALLEY    </w:t>
      </w:r>
    </w:p>
    <w:p w:rsidR="00EE3F19" w:rsidRDefault="00EE3F19">
      <w:pPr>
        <w:pStyle w:val="Questions"/>
      </w:pPr>
    </w:p>
    <w:p w:rsidR="00EE3F19" w:rsidRDefault="00EE3F19">
      <w:pPr>
        <w:pStyle w:val="Questions"/>
      </w:pPr>
    </w:p>
    <w:p w:rsidR="00EE3F19" w:rsidRDefault="00EE3F19">
      <w:pPr>
        <w:pStyle w:val="Questions"/>
      </w:pPr>
    </w:p>
    <w:p w:rsidR="00EE3F19" w:rsidRDefault="00EE3F19">
      <w:pPr>
        <w:pStyle w:val="Questions"/>
      </w:pPr>
    </w:p>
    <w:p w:rsidR="00EE3F19" w:rsidRDefault="00EE3F19">
      <w:pPr>
        <w:pStyle w:val="Questions"/>
      </w:pPr>
    </w:p>
    <w:p w:rsidR="00EE3F19" w:rsidRDefault="00EE3F19">
      <w:pPr>
        <w:pStyle w:val="Questions"/>
      </w:pPr>
    </w:p>
    <w:p w:rsidR="00EE3F19" w:rsidRDefault="00EE3F19">
      <w:pPr>
        <w:pStyle w:val="Questions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79"/>
        <w:gridCol w:w="2847"/>
      </w:tblGrid>
      <w:tr w:rsidR="004B2BF6" w:rsidTr="00A85281">
        <w:tc>
          <w:tcPr>
            <w:tcW w:w="0" w:type="auto"/>
          </w:tcPr>
          <w:p w:rsidR="004B2BF6" w:rsidRDefault="004B2BF6" w:rsidP="00A85281">
            <w:pPr>
              <w:pStyle w:val="NameDatePeriod"/>
            </w:pPr>
            <w:r>
              <w:lastRenderedPageBreak/>
              <w:t>Name: ___________________________________</w:t>
            </w:r>
          </w:p>
        </w:tc>
        <w:tc>
          <w:tcPr>
            <w:tcW w:w="0" w:type="auto"/>
          </w:tcPr>
          <w:p w:rsidR="004B2BF6" w:rsidRDefault="004B2BF6" w:rsidP="00A85281">
            <w:pPr>
              <w:pStyle w:val="NameDatePeriod"/>
              <w:jc w:val="right"/>
            </w:pPr>
            <w:r>
              <w:t>Date: ______________</w:t>
            </w:r>
          </w:p>
        </w:tc>
      </w:tr>
    </w:tbl>
    <w:p w:rsidR="004B2BF6" w:rsidRDefault="004B2BF6" w:rsidP="004B2BF6">
      <w:pPr>
        <w:pStyle w:val="PuzzleTitle"/>
      </w:pPr>
      <w:r>
        <w:t>Ezekiel 37</w:t>
      </w:r>
    </w:p>
    <w:tbl>
      <w:tblPr>
        <w:tblW w:w="4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300"/>
        <w:gridCol w:w="300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4B2BF6" w:rsidTr="00A85281">
        <w:trPr>
          <w:trHeight w:val="300"/>
          <w:jc w:val="center"/>
        </w:trPr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V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H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D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X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O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H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V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S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F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R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F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S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Z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H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O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T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K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N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D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W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R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J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F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R</w:t>
            </w:r>
          </w:p>
        </w:tc>
      </w:tr>
      <w:tr w:rsidR="004B2BF6" w:rsidTr="00A85281">
        <w:trPr>
          <w:trHeight w:val="300"/>
          <w:jc w:val="center"/>
        </w:trPr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F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Z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H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O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X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C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P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F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Y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S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T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D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U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M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H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E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Z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Z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K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G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V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K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L</w:t>
            </w:r>
          </w:p>
        </w:tc>
      </w:tr>
      <w:tr w:rsidR="004B2BF6" w:rsidTr="00A85281">
        <w:trPr>
          <w:trHeight w:val="300"/>
          <w:jc w:val="center"/>
        </w:trPr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O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O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T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A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F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G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P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P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D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P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U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Z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U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P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X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H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C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D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Y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T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U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G</w:t>
            </w:r>
          </w:p>
        </w:tc>
      </w:tr>
      <w:tr w:rsidR="004B2BF6" w:rsidTr="00A85281">
        <w:trPr>
          <w:trHeight w:val="300"/>
          <w:jc w:val="center"/>
        </w:trPr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L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P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H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E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A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V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F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V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I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C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Z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S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L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Q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K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E</w:t>
            </w:r>
          </w:p>
        </w:tc>
      </w:tr>
      <w:tr w:rsidR="004B2BF6" w:rsidTr="00A85281">
        <w:trPr>
          <w:trHeight w:val="300"/>
          <w:jc w:val="center"/>
        </w:trPr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J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D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L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R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R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Z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H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Y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E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K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U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J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B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Z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R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J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Q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O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E</w:t>
            </w:r>
          </w:p>
        </w:tc>
      </w:tr>
      <w:tr w:rsidR="004B2BF6" w:rsidTr="00A85281">
        <w:trPr>
          <w:trHeight w:val="300"/>
          <w:jc w:val="center"/>
        </w:trPr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S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M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O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E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H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D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N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X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W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U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M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B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M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D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A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H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Z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A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Y</w:t>
            </w:r>
          </w:p>
        </w:tc>
      </w:tr>
      <w:tr w:rsidR="004B2BF6" w:rsidTr="00A85281">
        <w:trPr>
          <w:trHeight w:val="300"/>
          <w:jc w:val="center"/>
        </w:trPr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J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N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P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Q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Q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X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V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S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L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Z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I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W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S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Y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V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C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S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P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W</w:t>
            </w:r>
          </w:p>
        </w:tc>
      </w:tr>
      <w:tr w:rsidR="004B2BF6" w:rsidTr="00A85281">
        <w:trPr>
          <w:trHeight w:val="300"/>
          <w:jc w:val="center"/>
        </w:trPr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Y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C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X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J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I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W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B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C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E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I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Y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N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M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K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L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Y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X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Y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W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O</w:t>
            </w:r>
          </w:p>
        </w:tc>
      </w:tr>
      <w:tr w:rsidR="004B2BF6" w:rsidTr="00A85281">
        <w:trPr>
          <w:trHeight w:val="300"/>
          <w:jc w:val="center"/>
        </w:trPr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T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U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Z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F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U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K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U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D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G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K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B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S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F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L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Y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K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O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T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L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F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B</w:t>
            </w:r>
          </w:p>
        </w:tc>
      </w:tr>
      <w:tr w:rsidR="004B2BF6" w:rsidTr="00A85281">
        <w:trPr>
          <w:trHeight w:val="300"/>
          <w:jc w:val="center"/>
        </w:trPr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V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J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L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J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J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T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U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R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F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F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D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R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X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Y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R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C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C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Z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Q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B</w:t>
            </w:r>
          </w:p>
        </w:tc>
      </w:tr>
      <w:tr w:rsidR="004B2BF6" w:rsidTr="00A85281">
        <w:trPr>
          <w:trHeight w:val="300"/>
          <w:jc w:val="center"/>
        </w:trPr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I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L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T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S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R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K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G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V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R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F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Q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A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Z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A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S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E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R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L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G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S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Q</w:t>
            </w:r>
          </w:p>
        </w:tc>
      </w:tr>
      <w:tr w:rsidR="004B2BF6" w:rsidTr="00A85281">
        <w:trPr>
          <w:trHeight w:val="300"/>
          <w:jc w:val="center"/>
        </w:trPr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S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F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G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T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Y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K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F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D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B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E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D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J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R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M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Q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M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X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M</w:t>
            </w:r>
          </w:p>
        </w:tc>
      </w:tr>
      <w:tr w:rsidR="004B2BF6" w:rsidTr="00A85281">
        <w:trPr>
          <w:trHeight w:val="300"/>
          <w:jc w:val="center"/>
        </w:trPr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I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R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A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N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D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Z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B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F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V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Z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V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P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L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B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B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S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D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V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A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X</w:t>
            </w:r>
          </w:p>
        </w:tc>
      </w:tr>
      <w:tr w:rsidR="004B2BF6" w:rsidTr="00A85281">
        <w:trPr>
          <w:trHeight w:val="300"/>
          <w:jc w:val="center"/>
        </w:trPr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J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N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M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B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P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G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G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U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Y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N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R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L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A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L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X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K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R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M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Y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G</w:t>
            </w:r>
          </w:p>
        </w:tc>
      </w:tr>
      <w:tr w:rsidR="004B2BF6" w:rsidTr="00A85281">
        <w:trPr>
          <w:trHeight w:val="300"/>
          <w:jc w:val="center"/>
        </w:trPr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V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V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N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V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I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B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B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V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Z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R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E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B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Y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W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Q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S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U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B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Q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T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A</w:t>
            </w:r>
          </w:p>
        </w:tc>
      </w:tr>
      <w:tr w:rsidR="004B2BF6" w:rsidTr="00A85281">
        <w:trPr>
          <w:trHeight w:val="300"/>
          <w:jc w:val="center"/>
        </w:trPr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L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O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Y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A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U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Y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V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U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Q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M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S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L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C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M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L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W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A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Q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K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C</w:t>
            </w:r>
          </w:p>
        </w:tc>
      </w:tr>
      <w:tr w:rsidR="004B2BF6" w:rsidTr="00A85281">
        <w:trPr>
          <w:trHeight w:val="300"/>
          <w:jc w:val="center"/>
        </w:trPr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E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G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F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E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A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S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I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W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E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F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W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S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A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Q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E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Z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U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F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L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T</w:t>
            </w:r>
          </w:p>
        </w:tc>
      </w:tr>
      <w:tr w:rsidR="004B2BF6" w:rsidTr="00A85281">
        <w:trPr>
          <w:trHeight w:val="300"/>
          <w:jc w:val="center"/>
        </w:trPr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M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N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U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J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V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N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U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F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C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N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E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B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V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J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H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H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W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D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O</w:t>
            </w:r>
          </w:p>
        </w:tc>
      </w:tr>
      <w:tr w:rsidR="004B2BF6" w:rsidTr="00A85281">
        <w:trPr>
          <w:trHeight w:val="300"/>
          <w:jc w:val="center"/>
        </w:trPr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O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P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X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Y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A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X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V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R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E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W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N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M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F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F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Y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U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F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Q</w:t>
            </w:r>
          </w:p>
        </w:tc>
      </w:tr>
      <w:tr w:rsidR="004B2BF6" w:rsidTr="00A85281">
        <w:trPr>
          <w:trHeight w:val="300"/>
          <w:jc w:val="center"/>
        </w:trPr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K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D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I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T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T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E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Q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G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N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V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D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W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Y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T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F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Y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G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U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X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D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I</w:t>
            </w:r>
          </w:p>
        </w:tc>
      </w:tr>
      <w:tr w:rsidR="004B2BF6" w:rsidTr="00A85281">
        <w:trPr>
          <w:trHeight w:val="300"/>
          <w:jc w:val="center"/>
        </w:trPr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Y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V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Y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N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C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S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M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C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I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W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M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L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W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Q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I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P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Z</w:t>
            </w:r>
          </w:p>
        </w:tc>
      </w:tr>
      <w:tr w:rsidR="004B2BF6" w:rsidTr="00A85281">
        <w:trPr>
          <w:trHeight w:val="300"/>
          <w:jc w:val="center"/>
        </w:trPr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B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H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O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S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T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J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L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K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B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S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A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I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Y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Y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D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S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S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U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K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Q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L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U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A</w:t>
            </w:r>
          </w:p>
        </w:tc>
      </w:tr>
      <w:tr w:rsidR="004B2BF6" w:rsidTr="00A85281">
        <w:trPr>
          <w:trHeight w:val="300"/>
          <w:jc w:val="center"/>
        </w:trPr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X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S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E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M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K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R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S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P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R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I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T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H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B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N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C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K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A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L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S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X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M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B</w:t>
            </w:r>
          </w:p>
        </w:tc>
      </w:tr>
      <w:tr w:rsidR="004B2BF6" w:rsidTr="00A85281">
        <w:trPr>
          <w:trHeight w:val="300"/>
          <w:jc w:val="center"/>
        </w:trPr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A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b/>
                <w:bCs/>
                <w:color w:val="000000"/>
              </w:rPr>
              <w:t>L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J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C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I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S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T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U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Q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W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E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V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S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S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G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V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B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T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J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X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W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S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M</w:t>
            </w:r>
          </w:p>
        </w:tc>
        <w:tc>
          <w:tcPr>
            <w:tcW w:w="100" w:type="dxa"/>
            <w:vAlign w:val="center"/>
          </w:tcPr>
          <w:p w:rsidR="004B2BF6" w:rsidRDefault="004B2BF6" w:rsidP="00A85281">
            <w:pPr>
              <w:pStyle w:val="PuzzleMatrixLarge"/>
            </w:pPr>
            <w:r>
              <w:rPr>
                <w:color w:val="DDDDDD"/>
              </w:rPr>
              <w:t>W</w:t>
            </w:r>
          </w:p>
        </w:tc>
      </w:tr>
    </w:tbl>
    <w:p w:rsidR="004B2BF6" w:rsidRDefault="004B2BF6" w:rsidP="004B2BF6">
      <w:pPr>
        <w:pStyle w:val="WordBankLarge"/>
      </w:pPr>
      <w:r>
        <w:t xml:space="preserve">   LIFE       WINDS       NOISE       WORD       HEAR       SON       FLOOR       SPIRIT       HAND       SOVEREIGN       ISRAEL       TOGETHER       RATTLING       COMMANDED       PROPHESY       BREATH       LORD       DRY       BONES       VALLEY    </w:t>
      </w:r>
    </w:p>
    <w:p w:rsidR="00EE3F19" w:rsidRDefault="00EE3F19">
      <w:pPr>
        <w:pStyle w:val="Questions"/>
      </w:pPr>
    </w:p>
    <w:sectPr w:rsidR="00EE3F19" w:rsidSect="002956F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741" w:rsidRDefault="00594741">
      <w:r>
        <w:separator/>
      </w:r>
    </w:p>
  </w:endnote>
  <w:endnote w:type="continuationSeparator" w:id="0">
    <w:p w:rsidR="00594741" w:rsidRDefault="00594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0C" w:rsidRDefault="004B2BF6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741" w:rsidRDefault="00594741">
      <w:r>
        <w:separator/>
      </w:r>
    </w:p>
  </w:footnote>
  <w:footnote w:type="continuationSeparator" w:id="0">
    <w:p w:rsidR="00594741" w:rsidRDefault="005947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0C" w:rsidRDefault="004B2BF6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0551E"/>
    <w:multiLevelType w:val="hybridMultilevel"/>
    <w:tmpl w:val="50E4CAE4"/>
    <w:lvl w:ilvl="0" w:tplc="2FFE7BC4">
      <w:start w:val="1"/>
      <w:numFmt w:val="bullet"/>
      <w:lvlText w:val="●"/>
      <w:lvlJc w:val="left"/>
      <w:pPr>
        <w:ind w:left="720" w:hanging="360"/>
      </w:pPr>
    </w:lvl>
    <w:lvl w:ilvl="1" w:tplc="9FF06AA8">
      <w:start w:val="1"/>
      <w:numFmt w:val="bullet"/>
      <w:lvlText w:val="○"/>
      <w:lvlJc w:val="left"/>
      <w:pPr>
        <w:ind w:left="1440" w:hanging="360"/>
      </w:pPr>
    </w:lvl>
    <w:lvl w:ilvl="2" w:tplc="17D82F6E">
      <w:start w:val="1"/>
      <w:numFmt w:val="bullet"/>
      <w:lvlText w:val="■"/>
      <w:lvlJc w:val="left"/>
      <w:pPr>
        <w:ind w:left="2160" w:hanging="360"/>
      </w:pPr>
    </w:lvl>
    <w:lvl w:ilvl="3" w:tplc="EAB2731C">
      <w:start w:val="1"/>
      <w:numFmt w:val="bullet"/>
      <w:lvlText w:val="●"/>
      <w:lvlJc w:val="left"/>
      <w:pPr>
        <w:ind w:left="2880" w:hanging="360"/>
      </w:pPr>
    </w:lvl>
    <w:lvl w:ilvl="4" w:tplc="6BFAC48C">
      <w:start w:val="1"/>
      <w:numFmt w:val="bullet"/>
      <w:lvlText w:val="○"/>
      <w:lvlJc w:val="left"/>
      <w:pPr>
        <w:ind w:left="3600" w:hanging="360"/>
      </w:pPr>
    </w:lvl>
    <w:lvl w:ilvl="5" w:tplc="CCF08D2A">
      <w:start w:val="1"/>
      <w:numFmt w:val="bullet"/>
      <w:lvlText w:val="■"/>
      <w:lvlJc w:val="left"/>
      <w:pPr>
        <w:ind w:left="4320" w:hanging="360"/>
      </w:pPr>
    </w:lvl>
    <w:lvl w:ilvl="6" w:tplc="E5A472E0">
      <w:start w:val="1"/>
      <w:numFmt w:val="bullet"/>
      <w:lvlText w:val="●"/>
      <w:lvlJc w:val="left"/>
      <w:pPr>
        <w:ind w:left="5040" w:hanging="360"/>
      </w:pPr>
    </w:lvl>
    <w:lvl w:ilvl="7" w:tplc="9C7CBBAC">
      <w:start w:val="1"/>
      <w:numFmt w:val="bullet"/>
      <w:lvlText w:val="●"/>
      <w:lvlJc w:val="left"/>
      <w:pPr>
        <w:ind w:left="5760" w:hanging="360"/>
      </w:pPr>
    </w:lvl>
    <w:lvl w:ilvl="8" w:tplc="41024EB8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EF3"/>
    <w:rsid w:val="002956F8"/>
    <w:rsid w:val="00483D0C"/>
    <w:rsid w:val="004B2BF6"/>
    <w:rsid w:val="00594741"/>
    <w:rsid w:val="00623EF3"/>
    <w:rsid w:val="00693DC5"/>
    <w:rsid w:val="00C41FEB"/>
    <w:rsid w:val="00DE6849"/>
    <w:rsid w:val="00EE3F19"/>
    <w:rsid w:val="00F15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6F8"/>
  </w:style>
  <w:style w:type="paragraph" w:styleId="Heading1">
    <w:name w:val="heading 1"/>
    <w:uiPriority w:val="9"/>
    <w:qFormat/>
    <w:rsid w:val="002956F8"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rsid w:val="002956F8"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rsid w:val="002956F8"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rsid w:val="002956F8"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rsid w:val="002956F8"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rsid w:val="002956F8"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sid w:val="002956F8"/>
    <w:rPr>
      <w:sz w:val="56"/>
      <w:szCs w:val="56"/>
    </w:rPr>
  </w:style>
  <w:style w:type="paragraph" w:styleId="ListParagraph">
    <w:name w:val="List Paragraph"/>
    <w:qFormat/>
    <w:rsid w:val="002956F8"/>
  </w:style>
  <w:style w:type="character" w:styleId="Hyperlink">
    <w:name w:val="Hyperlink"/>
    <w:uiPriority w:val="99"/>
    <w:unhideWhenUsed/>
    <w:rsid w:val="002956F8"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sid w:val="002956F8"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  <w:rsid w:val="002956F8"/>
  </w:style>
  <w:style w:type="character" w:customStyle="1" w:styleId="FootnoteTextChar">
    <w:name w:val="Footnote Text Char"/>
    <w:link w:val="FootnoteText"/>
    <w:uiPriority w:val="99"/>
    <w:semiHidden/>
    <w:unhideWhenUsed/>
    <w:rsid w:val="002956F8"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725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Ezekiel 37: 1-14</dc:title>
  <dc:creator>Andrea Schmidt</dc:creator>
  <cp:lastModifiedBy>ttt</cp:lastModifiedBy>
  <cp:revision>2</cp:revision>
  <cp:lastPrinted>2021-12-03T16:17:00Z</cp:lastPrinted>
  <dcterms:created xsi:type="dcterms:W3CDTF">2021-12-03T23:43:00Z</dcterms:created>
  <dcterms:modified xsi:type="dcterms:W3CDTF">2021-12-03T23:43:00Z</dcterms:modified>
</cp:coreProperties>
</file>